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43" w:rsidRDefault="0042680E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42680E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7.9pt;margin-top:-32.1pt;width:113.9pt;height:86pt;z-index:251665408;mso-width-relative:margin;mso-height-relative:margin">
            <v:textbox style="mso-next-textbox:#_x0000_s1031">
              <w:txbxContent>
                <w:p w:rsidR="00C82721" w:rsidRDefault="00C82721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C82721" w:rsidRPr="00F65EB7" w:rsidRDefault="00C82721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C82721" w:rsidRPr="0097793F" w:rsidRDefault="00C82721" w:rsidP="00CA2043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C82721" w:rsidRDefault="00C82721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C82721" w:rsidRPr="00F65EB7" w:rsidRDefault="00C82721" w:rsidP="00CA2043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 w:rsidRPr="0042680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33" type="#_x0000_t202" style="position:absolute;left:0;text-align:left;margin-left:414.3pt;margin-top:-14.3pt;width:57.5pt;height:50.5pt;z-index:251667456;mso-width-relative:margin;mso-height-relative:margin">
            <v:textbox style="mso-next-textbox:#_x0000_s1033">
              <w:txbxContent>
                <w:p w:rsidR="00C82721" w:rsidRPr="00F65EB7" w:rsidRDefault="00C82721" w:rsidP="00CA20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C82721" w:rsidRPr="00405DCC" w:rsidRDefault="00C82721" w:rsidP="00CA2043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C82721" w:rsidRPr="00F65EB7" w:rsidRDefault="00C82721" w:rsidP="00CA2043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zh-TW" w:bidi="ar-SA"/>
        </w:rPr>
        <w:pict>
          <v:shape id="_x0000_s1032" type="#_x0000_t202" style="position:absolute;left:0;text-align:left;margin-left:357.9pt;margin-top:-14.3pt;width:113.9pt;height:50.5pt;z-index:251666432;mso-width-relative:margin;mso-height-relative:margin">
            <v:textbox style="mso-next-textbox:#_x0000_s1032">
              <w:txbxContent>
                <w:p w:rsidR="00C82721" w:rsidRDefault="00C82721" w:rsidP="00CA2043">
                  <w:pPr>
                    <w:jc w:val="center"/>
                    <w:rPr>
                      <w:rFonts w:ascii="TH SarabunIT๙" w:hAnsi="TH SarabunIT๙" w:cs="TH SarabunIT๙"/>
                      <w:szCs w:val="24"/>
                    </w:rPr>
                  </w:pPr>
                </w:p>
                <w:p w:rsidR="00C82721" w:rsidRDefault="00C82721" w:rsidP="00CA2043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........</w:t>
                  </w:r>
                  <w:r w:rsidR="00D03FD8" w:rsidRPr="00D03FD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170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............</w:t>
                  </w:r>
                </w:p>
                <w:p w:rsidR="00C82721" w:rsidRDefault="00C82721" w:rsidP="00CA2043">
                  <w:pPr>
                    <w:rPr>
                      <w:rFonts w:ascii="TH SarabunIT๙" w:hAnsi="TH SarabunIT๙" w:cs="TH SarabunIT๙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(</w:t>
                  </w:r>
                  <w:r w:rsidRPr="00405DCC">
                    <w:rPr>
                      <w:rFonts w:ascii="TH SarabunIT๙" w:hAnsi="TH SarabunIT๙" w:cs="TH SarabunIT๙"/>
                      <w:szCs w:val="24"/>
                      <w:cs/>
                    </w:rPr>
                    <w:t>คะแนนที่ได้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C82721" w:rsidRPr="00405DCC" w:rsidRDefault="00C82721" w:rsidP="00CA2043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CA2043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CA2043" w:rsidRPr="008F6256" w:rsidRDefault="00CA2043" w:rsidP="00CA2043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CA2043" w:rsidRPr="00E23E6A" w:rsidRDefault="00CA2043" w:rsidP="00CA2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CA2043" w:rsidRPr="005F6BA2" w:rsidRDefault="0042680E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680E"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239.25pt;margin-top:5.05pt;width:11.25pt;height:10.5pt;z-index:251663360"/>
        </w:pict>
      </w:r>
      <w:r w:rsidRPr="0042680E"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8pt;margin-top:5.05pt;width:11.25pt;height:10.5pt;z-index:251661312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CA2043" w:rsidRPr="005F6BA2" w:rsidRDefault="0042680E" w:rsidP="00CA2043">
      <w:pPr>
        <w:rPr>
          <w:rFonts w:ascii="TH SarabunIT๙" w:hAnsi="TH SarabunIT๙" w:cs="TH SarabunIT๙"/>
          <w:sz w:val="32"/>
          <w:szCs w:val="32"/>
          <w:cs/>
        </w:rPr>
      </w:pPr>
      <w:r w:rsidRPr="0042680E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26" style="position:absolute;margin-left:18pt;margin-top:4.5pt;width:11.25pt;height:10.5pt;z-index:251660288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CA2043" w:rsidRPr="005F6BA2" w:rsidRDefault="0042680E" w:rsidP="00CA20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18pt;margin-top:5.4pt;width:11.25pt;height:10.5pt;z-index:251662336"/>
        </w:pict>
      </w:r>
      <w:r w:rsidR="00CA2043"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A2043" w:rsidRPr="005F6BA2">
        <w:rPr>
          <w:rFonts w:ascii="TH SarabunIT๙" w:hAnsi="TH SarabunIT๙" w:cs="TH SarabunIT๙"/>
          <w:sz w:val="32"/>
          <w:szCs w:val="32"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เทศบาล</w:t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A20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CA2043" w:rsidRPr="00B36E81" w:rsidRDefault="00E10D8B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80E" w:rsidRPr="0042680E"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18pt;margin-top:6.3pt;width:11.25pt;height:10.5pt;z-index:251659263;mso-position-horizontal-relative:text;mso-position-vertical-relative:text"/>
        </w:pic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 w:rsidR="006D6C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บึงเกลือ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 w:rsidR="006D6CB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กลาง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0E5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5EE3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8 </w:t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บึงเกลือ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>เสลภูมิ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A2043" w:rsidRPr="00B36E81" w:rsidRDefault="00CA2043" w:rsidP="00CA2043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>ร้อยเอ็ด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45120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0E5E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043-611087 </w:t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0E5EE3">
        <w:rPr>
          <w:rFonts w:ascii="TH SarabunIT๙" w:hAnsi="TH SarabunIT๙" w:cs="TH SarabunIT๙"/>
          <w:sz w:val="32"/>
          <w:szCs w:val="32"/>
          <w:u w:val="dotted"/>
        </w:rPr>
        <w:t xml:space="preserve"> 043-611087</w:t>
      </w:r>
    </w:p>
    <w:p w:rsidR="00CA2043" w:rsidRPr="00B36E81" w:rsidRDefault="00CA2043" w:rsidP="00CA2043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A0F3C">
        <w:rPr>
          <w:rFonts w:ascii="TH SarabunIT๙" w:hAnsi="TH SarabunIT๙" w:cs="TH SarabunIT๙"/>
          <w:sz w:val="32"/>
          <w:szCs w:val="32"/>
          <w:u w:val="dotted"/>
        </w:rPr>
        <w:t>www.bungklue-bk.go.th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D4B8C">
        <w:rPr>
          <w:rFonts w:ascii="TH SarabunIT๙" w:hAnsi="TH SarabunIT๙" w:cs="TH SarabunIT๙"/>
          <w:sz w:val="32"/>
          <w:szCs w:val="32"/>
          <w:u w:val="dotted"/>
        </w:rPr>
        <w:t xml:space="preserve">6,045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D4B8C">
        <w:rPr>
          <w:rFonts w:ascii="TH SarabunIT๙" w:hAnsi="TH SarabunIT๙" w:cs="TH SarabunIT๙"/>
          <w:sz w:val="32"/>
          <w:szCs w:val="32"/>
          <w:u w:val="dotted"/>
        </w:rPr>
        <w:t xml:space="preserve">1,306 </w:t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 w:rsidR="004C4032">
        <w:rPr>
          <w:rFonts w:ascii="TH SarabunIT๙" w:hAnsi="TH SarabunIT๙" w:cs="TH SarabunIT๙"/>
          <w:sz w:val="32"/>
          <w:szCs w:val="32"/>
          <w:u w:val="dotted"/>
        </w:rPr>
        <w:t xml:space="preserve"> 37.89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 w:rsidR="004C4032">
        <w:rPr>
          <w:rFonts w:ascii="TH SarabunIT๙" w:hAnsi="TH SarabunIT๙" w:cs="TH SarabunIT๙"/>
          <w:sz w:val="32"/>
          <w:szCs w:val="32"/>
          <w:u w:val="dotted"/>
        </w:rPr>
        <w:t xml:space="preserve"> 9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รายได้ขององค์กรปกครองส่วนท้องถิ่น  ในปีงบประมาณ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6342">
        <w:rPr>
          <w:rFonts w:ascii="TH SarabunIT๙" w:hAnsi="TH SarabunIT๙" w:cs="TH SarabunIT๙"/>
          <w:sz w:val="32"/>
          <w:szCs w:val="32"/>
          <w:u w:val="dotted"/>
        </w:rPr>
        <w:t>13,</w:t>
      </w:r>
      <w:r w:rsidR="000B0CB5">
        <w:rPr>
          <w:rFonts w:ascii="TH SarabunIT๙" w:hAnsi="TH SarabunIT๙" w:cs="TH SarabunIT๙" w:hint="cs"/>
          <w:sz w:val="32"/>
          <w:szCs w:val="32"/>
          <w:u w:val="dotted"/>
          <w:cs/>
        </w:rPr>
        <w:t>711</w:t>
      </w:r>
      <w:r w:rsidR="00736342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0B0CB5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736342">
        <w:rPr>
          <w:rFonts w:ascii="TH SarabunIT๙" w:hAnsi="TH SarabunIT๙" w:cs="TH SarabunIT๙"/>
          <w:sz w:val="32"/>
          <w:szCs w:val="32"/>
          <w:u w:val="dotted"/>
        </w:rPr>
        <w:t>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36342">
        <w:rPr>
          <w:rFonts w:ascii="TH SarabunIT๙" w:hAnsi="TH SarabunIT๙" w:cs="TH SarabunIT๙"/>
          <w:sz w:val="32"/>
          <w:szCs w:val="32"/>
          <w:u w:val="dotted"/>
        </w:rPr>
        <w:t>13,084,500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๒๕๕</w:t>
      </w:r>
      <w:r w:rsidRPr="00EB527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86A47">
        <w:rPr>
          <w:rFonts w:ascii="TH SarabunIT๙" w:hAnsi="TH SarabunIT๙" w:cs="TH SarabunIT๙"/>
          <w:sz w:val="32"/>
          <w:szCs w:val="32"/>
          <w:u w:val="dotted"/>
        </w:rPr>
        <w:t xml:space="preserve">20,051,194.75 </w:t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A2043" w:rsidRPr="005F6BA2" w:rsidRDefault="00CA2043" w:rsidP="00CA204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05550">
        <w:rPr>
          <w:rFonts w:ascii="TH SarabunIT๙" w:hAnsi="TH SarabunIT๙" w:cs="TH SarabunIT๙"/>
          <w:sz w:val="32"/>
          <w:szCs w:val="32"/>
          <w:u w:val="dotted"/>
        </w:rPr>
        <w:t>40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36C65">
        <w:rPr>
          <w:rFonts w:ascii="TH SarabunIT๙" w:hAnsi="TH SarabunIT๙" w:cs="TH SarabunIT๙"/>
          <w:sz w:val="32"/>
          <w:szCs w:val="32"/>
          <w:u w:val="dotted"/>
        </w:rPr>
        <w:t>17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2043" w:rsidRPr="00FF1D67" w:rsidRDefault="00CA2043" w:rsidP="00CA2043">
      <w:pPr>
        <w:rPr>
          <w:rFonts w:ascii="TH SarabunIT๙" w:hAnsi="TH SarabunIT๙" w:cs="TH SarabunIT๙"/>
          <w:sz w:val="12"/>
          <w:szCs w:val="1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CA2043" w:rsidRPr="00FF1D67" w:rsidRDefault="00CA2043" w:rsidP="00CA2043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CA2043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4637A">
        <w:rPr>
          <w:rFonts w:ascii="TH SarabunIT๙" w:hAnsi="TH SarabunIT๙" w:cs="TH SarabunIT๙" w:hint="cs"/>
          <w:sz w:val="32"/>
          <w:szCs w:val="32"/>
          <w:u w:val="dotted"/>
          <w:cs/>
        </w:rPr>
        <w:t>นายสุนทร  พฤกษชาติ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44637A">
        <w:rPr>
          <w:rFonts w:ascii="TH SarabunIT๙" w:hAnsi="TH SarabunIT๙" w:cs="TH SarabunIT๙" w:hint="cs"/>
          <w:sz w:val="32"/>
          <w:szCs w:val="32"/>
          <w:u w:val="dotted"/>
          <w:cs/>
        </w:rPr>
        <w:t>นิติกรชำนาญการ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4432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องค์การบริหารส่วนตำบลบึงเกลือ  หมู่ 8 ตำบลบึงเกลือ </w:t>
      </w:r>
      <w:r w:rsidR="00A57F85">
        <w:rPr>
          <w:rFonts w:ascii="TH SarabunIT๙" w:hAnsi="TH SarabunIT๙" w:cs="TH SarabunIT๙" w:hint="cs"/>
          <w:sz w:val="32"/>
          <w:szCs w:val="32"/>
          <w:u w:val="dotted"/>
          <w:cs/>
        </w:rPr>
        <w:t>อำเภอเสลภูมิ จังหวัด ร้อยเอ็ด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57F8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043-611087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57F8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043-611087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CA2043" w:rsidRPr="004F392C" w:rsidRDefault="00CA2043" w:rsidP="00CA2043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F7AD0">
        <w:rPr>
          <w:rFonts w:ascii="TH SarabunIT๙" w:hAnsi="TH SarabunIT๙" w:cs="TH SarabunIT๙" w:hint="cs"/>
          <w:sz w:val="32"/>
          <w:szCs w:val="32"/>
          <w:u w:val="dotted"/>
          <w:cs/>
        </w:rPr>
        <w:t>089-5744520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CA2043" w:rsidRDefault="00CA2043" w:rsidP="00CA2043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CA2043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CA2043" w:rsidRPr="005F6BA2" w:rsidRDefault="00CA2043" w:rsidP="00CA20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45BA3" w:rsidRPr="00486E48" w:rsidRDefault="00045BA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โครงการเสริมความรู้ด้านกฎหมาย</w:t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45BA3" w:rsidRPr="00486E48" w:rsidRDefault="00045BA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จัดงานวันท้องถิ่นไทย</w:t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045BA3" w:rsidRPr="00486E48" w:rsidRDefault="00045BA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โครงการเพิ่มประสิทธิภ</w:t>
            </w:r>
            <w:r w:rsidR="002B46D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า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พ</w:t>
            </w:r>
            <w:r w:rsidR="002B46D1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การปฏิบัติงาน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ให้แก่บุคลากร</w:t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486E48" w:rsidRDefault="00045BA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4.</w:t>
            </w:r>
            <w:r w:rsidR="004F5347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อบรมคุณธรรม-จริยธรรม</w:t>
            </w:r>
            <w:r w:rsidR="004F5347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="004F5347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แก่ผู้บริหาร</w:t>
            </w:r>
            <w:r w:rsidR="004F5347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="004F5347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สมาชิกสภา</w:t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4F5347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และพนักงาน</w:t>
            </w:r>
            <w:r w:rsidR="00486E4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</w:p>
          <w:p w:rsidR="004F5347" w:rsidRDefault="00486E48" w:rsidP="00506BB8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="004F5347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องค์การบริหารส่วนตำบลบึงเกลือ</w:t>
            </w:r>
            <w:r w:rsidR="00CA2043"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045BA3"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="00CA2043" w:rsidRPr="00045BA3"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4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E57498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574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CA2043" w:rsidRPr="00E57498" w:rsidRDefault="00E57498" w:rsidP="00E574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46E4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546E45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12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46E4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="00546E4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5</w:t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EB5272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B5272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B46D1" w:rsidRPr="00486E48" w:rsidRDefault="002B46D1" w:rsidP="002B4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โครงการเพิ่มประสิทธิภ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า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การปฏิบัติงาน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ให้แก่บุคลากร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2B46D1" w:rsidRDefault="002B46D1" w:rsidP="002B4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อบรมคุณธรรม-จริยธรรม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แก่ผู้บริหาร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สมาชิกสภา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</w:p>
          <w:p w:rsidR="002B46D1" w:rsidRDefault="002B46D1" w:rsidP="002B46D1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องค์การบริหารส่วนตำบลบึงเกลือ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045BA3"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045BA3"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D22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CA2043" w:rsidRPr="00EB5272" w:rsidRDefault="00CA2043" w:rsidP="00506BB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D220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CA2043" w:rsidRPr="00712649" w:rsidRDefault="00F35F80" w:rsidP="00F35F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F35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35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5F8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F35F80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F35F8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5</w:t>
            </w:r>
          </w:p>
        </w:tc>
      </w:tr>
    </w:tbl>
    <w:p w:rsidR="00CA2043" w:rsidRPr="005E4836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3F53D8" w:rsidRPr="00486E48" w:rsidRDefault="003F53D8" w:rsidP="003F53D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โครงการเพิ่มประสิทธิภ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า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การปฏิบัติงาน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ให้แก่บุคลากร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3F53D8" w:rsidRDefault="003F53D8" w:rsidP="003F53D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อบรมคุณธรรม-จริยธรรม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แก่ผู้บริหาร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สมาชิกสภา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</w:p>
          <w:p w:rsidR="00CA2043" w:rsidRPr="00E23E6A" w:rsidRDefault="003F53D8" w:rsidP="003F53D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องค์การบริหารส่วนตำบลบึงเกลือ</w:t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0211AA" w:rsidRDefault="000211AA" w:rsidP="00506BB8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โครงการเสริมความรู้ด้านกฎหมาย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B0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มีการวิเคราะห์ความเสี่ยงเกี่ยวกับการปฏิบัติงานที่อาจเกิดผลประโยชน์ทับซ้อน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B0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6B0B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2)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การป้องกัน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B0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6B0B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B0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6B0B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6B0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6B0B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E23E6A" w:rsidRDefault="00CA2043" w:rsidP="00506BB8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7) มีการใช้แอพพลิเคชัน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ในองค์กร โดยส่งเสริมให้บุคลากรทดสอบเพื่อวัดความเข้าใจในแอพพลิเคชัน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1C3EE9" w:rsidP="001C3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1C3EE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1C3EE9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4 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1C3EE9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1C3E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C3EE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</w:p>
        </w:tc>
      </w:tr>
    </w:tbl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417"/>
        <w:gridCol w:w="709"/>
        <w:gridCol w:w="142"/>
        <w:gridCol w:w="567"/>
        <w:gridCol w:w="1417"/>
      </w:tblGrid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B7FC5" w:rsidRDefault="007B7FC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การปลูกไม้ยืนต้นในที่สาธารณะเฉลิมพระเกียรติ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B7FC5" w:rsidRDefault="007B7FC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จัดฝึกอบรมกลุ่มเยาวชนตำบลบึงเกลือพิทักษ์สิ่งแวดล้อม </w:t>
            </w:r>
          </w:p>
          <w:p w:rsidR="007B7FC5" w:rsidRDefault="007B7FC5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3.การแข่งขันกีฬาต้านภัยยาเสพติด บึงเกลือสัมพันธ์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7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เสริมสร้างค่านิยมต่อต้านการทุจริต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CA2043" w:rsidRPr="00712649" w:rsidRDefault="00D37B89" w:rsidP="007B7F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7B7FC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จำนวน...</w:t>
            </w:r>
            <w:r w:rsidR="007B7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...โครงการ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B7FC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E67794" w:rsidTr="00506BB8">
        <w:tc>
          <w:tcPr>
            <w:tcW w:w="5813" w:type="dxa"/>
          </w:tcPr>
          <w:p w:rsidR="003B14C4" w:rsidRDefault="003B14C4" w:rsidP="007B7FC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0E4" w:rsidRDefault="008810E4" w:rsidP="007B7FC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0E4" w:rsidRDefault="008810E4" w:rsidP="007B7FC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0E4" w:rsidRDefault="008810E4" w:rsidP="007B7FC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0E4" w:rsidRDefault="008810E4" w:rsidP="007B7FC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0E4" w:rsidRDefault="008810E4" w:rsidP="007B7FC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5"/>
          </w:tcPr>
          <w:p w:rsidR="00E67794" w:rsidRPr="00712649" w:rsidRDefault="00E67794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9145B" w:rsidRDefault="00C9145B" w:rsidP="00C914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การปลูกไม้ยืนต้นในที่สาธารณะเฉลิมพระเกียรติ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9145B" w:rsidRDefault="00C9145B" w:rsidP="00C9145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จัดฝึกอบรมกลุ่มเยาวชนตำบลบึงเกลือพิทักษ์สิ่งแวดล้อม </w:t>
            </w:r>
          </w:p>
          <w:p w:rsidR="00C9145B" w:rsidRDefault="00C9145B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C914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3.</w:t>
            </w:r>
            <w:r w:rsidRPr="00C8272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ปลูกหญ้าแฝก</w:t>
            </w:r>
            <w:r w:rsidR="00CA2043" w:rsidRPr="00C914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C914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C914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C914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C914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C914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91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914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CA2043" w:rsidRPr="00712649" w:rsidRDefault="00C9145B" w:rsidP="00C914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8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E23E6A" w:rsidRDefault="00CA2043" w:rsidP="00C91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 w:rsidR="00C9145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2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914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3C02FA" w:rsidRDefault="003C02F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สนับสนุน/พัฒนาหมู่บ้านเศรษฐกิจพอเพียง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3C02FA" w:rsidRDefault="003C02F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ส่งเสริมพัฒนาศักยภาพกลุ่มอาชีพ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C7166" w:rsidRDefault="003C02F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="007D5618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ฝึกทักษะอาชีพและแปรรูปผลิตภัณฑ์เป็นของที่ระลึก</w:t>
            </w:r>
          </w:p>
          <w:p w:rsidR="00C82721" w:rsidRDefault="00BC7166" w:rsidP="00506BB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4.ส่งเสริมการใช้สารชีวภัณฑ์ในการป้องกันและกำจัดศัตรูพืช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D37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D37B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CA2043" w:rsidRPr="00712649" w:rsidRDefault="00D37B89" w:rsidP="00D37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D37B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D37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  </w:t>
            </w:r>
          </w:p>
        </w:tc>
        <w:tc>
          <w:tcPr>
            <w:tcW w:w="4252" w:type="dxa"/>
            <w:gridSpan w:val="5"/>
          </w:tcPr>
          <w:p w:rsidR="00CA2043" w:rsidRPr="00712649" w:rsidRDefault="00CA2043" w:rsidP="00D37B89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D37B8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5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B82BDD" w:rsidRDefault="00B82BDD" w:rsidP="00CA2043">
      <w:pPr>
        <w:rPr>
          <w:rFonts w:ascii="TH SarabunIT๙" w:hAnsi="TH SarabunIT๙" w:cs="TH SarabunIT๙"/>
          <w:sz w:val="32"/>
          <w:szCs w:val="32"/>
        </w:rPr>
      </w:pPr>
    </w:p>
    <w:p w:rsidR="00B82BDD" w:rsidRDefault="00B82BDD" w:rsidP="00CA2043">
      <w:pPr>
        <w:rPr>
          <w:rFonts w:ascii="TH SarabunIT๙" w:hAnsi="TH SarabunIT๙" w:cs="TH SarabunIT๙"/>
          <w:sz w:val="32"/>
          <w:szCs w:val="32"/>
        </w:rPr>
      </w:pPr>
    </w:p>
    <w:p w:rsidR="00B82BDD" w:rsidRDefault="00B82BDD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82BDD" w:rsidRDefault="00B82BD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จัดงานวันเด็กแห่งชาติ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82BDD" w:rsidRDefault="00B82BDD" w:rsidP="00B82BD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จัดฝึกอบรมกลุ่มเยาวชนตำบลบึงเกลือพิทักษ์สิ่งแวดล้อม </w:t>
            </w:r>
          </w:p>
          <w:p w:rsidR="00CA2043" w:rsidRPr="00712649" w:rsidRDefault="00B82BD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ปฐมนิเทศนักเรียนผู้ปกครองใหม่ศูนย์พัฒนาเด็กเล็กองค์การบริหารส่วนตำบลบึงเกลือ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F3A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CA2043" w:rsidRPr="00AF342C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F3AEA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F3AEA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8F3AEA" w:rsidP="008F3A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8F3A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8F3AE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8F3AEA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8F3AE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4</w:t>
            </w:r>
          </w:p>
        </w:tc>
      </w:tr>
    </w:tbl>
    <w:p w:rsidR="00CA2043" w:rsidRPr="00EE5CBA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850"/>
        <w:gridCol w:w="851"/>
        <w:gridCol w:w="142"/>
        <w:gridCol w:w="709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A609C1" w:rsidRDefault="00B82BDD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จัดงานวันเด็กแห่งชาติ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A609C1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ส่งเสริมคุณธรรมและจริยธรรมให้กับเด็กในศูนย์พัฒนาเด็กเล็ก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A609C1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นำสาระการเรียนรู้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A609C1" w:rsidRDefault="00A609C1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09C1" w:rsidRPr="00E23E6A" w:rsidRDefault="00A609C1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="003656E4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3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A2043" w:rsidRPr="00712649" w:rsidRDefault="00E85203" w:rsidP="00E85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365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 w:rsidR="003656E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1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3656E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656E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CA2043" w:rsidRPr="00E23E6A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DC6A84" w:rsidRDefault="00DC6A84" w:rsidP="00DC6A8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จัดงานวันเด็กแห่งชาติ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DC6A84" w:rsidRDefault="00DC6A84" w:rsidP="00DC6A8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จัดฝึกอบรมกลุ่มเยาวชนตำบลบึงเกลือพิทักษ์สิ่งแวดล้อม </w:t>
            </w:r>
          </w:p>
          <w:p w:rsidR="00CA2043" w:rsidRPr="00E23E6A" w:rsidRDefault="00DC6A84" w:rsidP="00DC6A8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ปฐมนิเทศนักเรียนผู้ปกครองใหม่ศูนย์พัฒนาเด็กเล็กองค์การบริหารส่วนตำบลบึงเกลือ</w:t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A2043"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C6A84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CA2043" w:rsidRPr="00712649" w:rsidRDefault="00DC6A84" w:rsidP="00DC6A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DC6A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="00DC6A84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 xml:space="preserve"> 3 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DC6A8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DC6A8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E23E6A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CA2043" w:rsidRPr="00AD13B1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CA2043" w:rsidTr="00506BB8">
        <w:tc>
          <w:tcPr>
            <w:tcW w:w="6238" w:type="dxa"/>
          </w:tcPr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CA2043" w:rsidRPr="00712649" w:rsidRDefault="007B329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7B329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กิจกรรมประกาศเจตจำนงต่อต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้านการทุจริตของผู้บริหารองค์กรป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กครองส่วนท้องถิ่น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329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B329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B329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B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B329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B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B3293"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B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7B3293" w:rsidP="007B32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7B32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</w:t>
            </w:r>
            <w:r w:rsidR="007B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...........ข้อ   </w:t>
            </w:r>
          </w:p>
        </w:tc>
        <w:tc>
          <w:tcPr>
            <w:tcW w:w="3544" w:type="dxa"/>
            <w:gridSpan w:val="5"/>
          </w:tcPr>
          <w:p w:rsidR="00CA2043" w:rsidRPr="00712649" w:rsidRDefault="00CA2043" w:rsidP="007B32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7B3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187231" w:rsidRPr="005507DF" w:rsidRDefault="00187231" w:rsidP="001872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5507DF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มาตรการการสร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5507DF">
              <w:rPr>
                <w:rFonts w:ascii="TH SarabunPSK" w:hAnsi="TH SarabunPSK" w:cs="TH SarabunPSK"/>
                <w:sz w:val="32"/>
                <w:szCs w:val="32"/>
                <w:cs/>
              </w:rPr>
              <w:t>างความโปร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507DF">
              <w:rPr>
                <w:rFonts w:ascii="TH SarabunPSK" w:hAnsi="TH SarabunPSK" w:cs="TH SarabunPSK"/>
                <w:sz w:val="32"/>
                <w:szCs w:val="32"/>
                <w:cs/>
              </w:rPr>
              <w:t>งใสในการบริหารงานบุคคล</w:t>
            </w:r>
            <w:r w:rsidRPr="005507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7231" w:rsidRPr="00CA3F89" w:rsidRDefault="00187231" w:rsidP="001872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CA3F8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มาตรการออกคำสั่งมอบหมายของ</w:t>
            </w:r>
            <w:r w:rsidRPr="00CA3F8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</w:t>
            </w:r>
            <w:r w:rsidRPr="00CA3F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3F89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  <w:r w:rsidRPr="00CA3F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องค์การบริหารส่วนตำบล </w:t>
            </w:r>
            <w:r w:rsidRPr="00CA3F89">
              <w:rPr>
                <w:rFonts w:ascii="TH SarabunPSK" w:hAnsi="TH SarabunPSK" w:cs="TH SarabunPSK"/>
                <w:sz w:val="32"/>
                <w:szCs w:val="32"/>
                <w:cs/>
              </w:rPr>
              <w:t>และหัวหน</w:t>
            </w:r>
            <w:r w:rsidRPr="00CA3F89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CA3F89">
              <w:rPr>
                <w:rFonts w:ascii="TH SarabunPSK" w:hAnsi="TH SarabunPSK" w:cs="TH SarabunPSK"/>
                <w:sz w:val="32"/>
                <w:szCs w:val="32"/>
                <w:cs/>
              </w:rPr>
              <w:t>าส</w:t>
            </w:r>
            <w:r w:rsidRPr="00CA3F89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CA3F89">
              <w:rPr>
                <w:rFonts w:ascii="TH SarabunPSK" w:hAnsi="TH SarabunPSK" w:cs="TH SarabunPSK"/>
                <w:sz w:val="32"/>
                <w:szCs w:val="32"/>
                <w:cs/>
              </w:rPr>
              <w:t>วนราชการ</w:t>
            </w:r>
          </w:p>
          <w:p w:rsidR="00187231" w:rsidRPr="00AD7C50" w:rsidRDefault="00187231" w:rsidP="001872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Pr="00AD7C5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AD7C50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AD7C50">
              <w:rPr>
                <w:rFonts w:ascii="TH SarabunPSK" w:hAnsi="TH SarabunPSK" w:cs="TH SarabunPSK"/>
                <w:sz w:val="32"/>
                <w:szCs w:val="32"/>
                <w:cs/>
              </w:rPr>
              <w:t>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D7C50">
              <w:rPr>
                <w:rFonts w:ascii="TH SarabunPSK" w:hAnsi="TH SarabunPSK" w:cs="TH SarabunPSK"/>
                <w:sz w:val="32"/>
                <w:szCs w:val="32"/>
                <w:cs/>
              </w:rPr>
              <w:t>างความโปร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D7C50">
              <w:rPr>
                <w:rFonts w:ascii="TH SarabunPSK" w:hAnsi="TH SarabunPSK" w:cs="TH SarabunPSK"/>
                <w:sz w:val="32"/>
                <w:szCs w:val="32"/>
                <w:cs/>
              </w:rPr>
              <w:t>งใสในการพิจารณาเลื่อนขั้นเงินเดือน</w:t>
            </w:r>
            <w:r w:rsidRPr="00AD7C50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336C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F336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336C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F336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336C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F336C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F336CA" w:rsidP="00F336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Default="00CA2043" w:rsidP="00F336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336C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3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  <w:p w:rsidR="001C7D37" w:rsidRDefault="001C7D37" w:rsidP="00F336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D37" w:rsidRPr="00712649" w:rsidRDefault="001C7D37" w:rsidP="00F336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6"/>
          </w:tcPr>
          <w:p w:rsidR="00CA2043" w:rsidRPr="00712649" w:rsidRDefault="00CA2043" w:rsidP="00F336CA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336C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72ACE" w:rsidRPr="00B2468D" w:rsidRDefault="00872ACE" w:rsidP="00872AC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B246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กิจกรรมการจัดบริการสาธารณะและการบริการประชาชนเพื่อให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2468D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เกิดความพึงพอใจแก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468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ประชาชนโดยทัดเทียมกันและไม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468D">
              <w:rPr>
                <w:rFonts w:ascii="TH SarabunPSK" w:hAnsi="TH SarabunPSK" w:cs="TH SarabunPSK"/>
                <w:sz w:val="32"/>
                <w:szCs w:val="32"/>
                <w:cs/>
              </w:rPr>
              <w:t>เลือกปฏิบัติ</w:t>
            </w:r>
          </w:p>
          <w:p w:rsidR="00AE6E6A" w:rsidRPr="00FA0753" w:rsidRDefault="00AE6E6A" w:rsidP="00AE6E6A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olor w:val="000000"/>
                <w:u w:val="dotted"/>
              </w:rPr>
              <w:t>2.</w:t>
            </w:r>
            <w:r w:rsidRPr="00FA0753">
              <w:rPr>
                <w:rFonts w:ascii="TH SarabunPSK" w:hAnsi="TH SarabunPSK" w:cs="TH SarabunPSK"/>
                <w:cs/>
              </w:rPr>
              <w:t>โครงการ อบต. พบประชาชนองค์การบริหารส่วนตำบลบึงเกลือ  อำเภอเสลภูมิ  จังหวัดร้อยเอ็ดประจำปีงบประมาณ  พ.ศ. 2561</w:t>
            </w:r>
          </w:p>
          <w:p w:rsidR="00101416" w:rsidRPr="00422546" w:rsidRDefault="00101416" w:rsidP="00101416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Pr="00435F8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โครงการปรับปรุงกระบวนการทำงาน ลดขั้นตอนและระยะเวลาการ</w:t>
            </w:r>
            <w:r w:rsidRPr="00435F8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435F86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องค์การบริหารส่วนตำบลบึงเกลือ อำเภอเสลภูมิ จังหวัดร้อยเอ็ด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ไม่มีประสิทธิภาพ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35D40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435D4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3D14A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35D40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435D4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70130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435D40" w:rsidRDefault="00435D40" w:rsidP="00435D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435D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435D4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435D4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282456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CA2043" w:rsidTr="00506BB8">
        <w:trPr>
          <w:tblHeader/>
        </w:trPr>
        <w:tc>
          <w:tcPr>
            <w:tcW w:w="5813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5813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B454B" w:rsidRPr="00B2468D" w:rsidRDefault="007B454B" w:rsidP="007B454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B246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กิจกรรมการจัดบริการสาธารณะและการบริการประชาชนเพื่อให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B2468D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เกิดความพึงพอใจแก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468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ประชาชนโดยทัดเทียมกันและไม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B2468D">
              <w:rPr>
                <w:rFonts w:ascii="TH SarabunPSK" w:hAnsi="TH SarabunPSK" w:cs="TH SarabunPSK"/>
                <w:sz w:val="32"/>
                <w:szCs w:val="32"/>
                <w:cs/>
              </w:rPr>
              <w:t>เลือกปฏิบัติ</w:t>
            </w:r>
          </w:p>
          <w:p w:rsidR="007B454B" w:rsidRPr="00FA0753" w:rsidRDefault="007B454B" w:rsidP="007B454B">
            <w:pPr>
              <w:pStyle w:val="1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olor w:val="000000"/>
                <w:u w:val="dotted"/>
              </w:rPr>
              <w:lastRenderedPageBreak/>
              <w:t>2.</w:t>
            </w:r>
            <w:r w:rsidRPr="00FA0753">
              <w:rPr>
                <w:rFonts w:ascii="TH SarabunPSK" w:hAnsi="TH SarabunPSK" w:cs="TH SarabunPSK"/>
                <w:cs/>
              </w:rPr>
              <w:t>โครงการ อบต. พบประชาชนองค์การบริหารส่วนตำบลบึงเกลือ  อำเภอเสลภูมิ  จังหวัดร้อยเอ็ดประจำปีงบประมาณ  พ.ศ. 2561</w:t>
            </w:r>
          </w:p>
          <w:p w:rsidR="007B454B" w:rsidRPr="00422546" w:rsidRDefault="007B454B" w:rsidP="007B454B">
            <w:pPr>
              <w:pStyle w:val="af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3.</w:t>
            </w:r>
            <w:r w:rsidRPr="00435F8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โครงการปรับปรุงกระบวนการทำงาน ลดขั้นตอนและระยะเวลาการ</w:t>
            </w:r>
            <w:r w:rsidRPr="00435F8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435F86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องค์การบริหารส่วนตำบลบึงเกลือ อำเภอเสลภูมิ จังหวัดร้อยเอ็ด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ปฏิบัติงานตามระเบียบขั้นตอน เป็นมาตรฐาน ยึดหลักความถูกต้อง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การให้บริการโดย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10) ให้บริการแล้วเสร็จในระยะเวลาที่เหมาะสม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B45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7B45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7C24A0" w:rsidP="007C24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5813" w:type="dxa"/>
          </w:tcPr>
          <w:p w:rsidR="00CA2043" w:rsidRPr="00712649" w:rsidRDefault="00CA2043" w:rsidP="007C2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7C24A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12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CA2043" w:rsidRPr="00712649" w:rsidRDefault="00CA2043" w:rsidP="003D5521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3D552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5…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1D2664" w:rsidRDefault="001D2664" w:rsidP="00CA2043">
      <w:pPr>
        <w:rPr>
          <w:rFonts w:ascii="TH SarabunIT๙" w:hAnsi="TH SarabunIT๙" w:cs="TH SarabunIT๙"/>
          <w:sz w:val="32"/>
          <w:szCs w:val="32"/>
        </w:rPr>
      </w:pPr>
    </w:p>
    <w:p w:rsidR="001D2664" w:rsidRDefault="001D2664" w:rsidP="00CA2043">
      <w:pPr>
        <w:rPr>
          <w:rFonts w:ascii="TH SarabunIT๙" w:hAnsi="TH SarabunIT๙" w:cs="TH SarabunIT๙"/>
          <w:sz w:val="32"/>
          <w:szCs w:val="32"/>
        </w:rPr>
      </w:pPr>
    </w:p>
    <w:p w:rsidR="001D2664" w:rsidRDefault="001D2664" w:rsidP="00CA2043">
      <w:pPr>
        <w:rPr>
          <w:rFonts w:ascii="TH SarabunIT๙" w:hAnsi="TH SarabunIT๙" w:cs="TH SarabunIT๙"/>
          <w:sz w:val="32"/>
          <w:szCs w:val="32"/>
        </w:rPr>
      </w:pPr>
    </w:p>
    <w:p w:rsidR="001D2664" w:rsidRDefault="001D2664" w:rsidP="00CA2043">
      <w:pPr>
        <w:rPr>
          <w:rFonts w:ascii="TH SarabunIT๙" w:hAnsi="TH SarabunIT๙" w:cs="TH SarabunIT๙"/>
          <w:sz w:val="32"/>
          <w:szCs w:val="32"/>
        </w:rPr>
      </w:pPr>
    </w:p>
    <w:p w:rsidR="001D2664" w:rsidRDefault="001D2664" w:rsidP="00CA2043">
      <w:pPr>
        <w:rPr>
          <w:rFonts w:ascii="TH SarabunIT๙" w:hAnsi="TH SarabunIT๙" w:cs="TH SarabunIT๙"/>
          <w:sz w:val="32"/>
          <w:szCs w:val="32"/>
        </w:rPr>
      </w:pPr>
    </w:p>
    <w:p w:rsidR="001D2664" w:rsidRDefault="001D2664" w:rsidP="00CA2043">
      <w:pPr>
        <w:rPr>
          <w:rFonts w:ascii="TH SarabunIT๙" w:hAnsi="TH SarabunIT๙" w:cs="TH SarabunIT๙"/>
          <w:sz w:val="32"/>
          <w:szCs w:val="32"/>
        </w:rPr>
      </w:pPr>
    </w:p>
    <w:p w:rsidR="001D2664" w:rsidRDefault="001D2664" w:rsidP="00CA2043">
      <w:pPr>
        <w:rPr>
          <w:rFonts w:ascii="TH SarabunIT๙" w:hAnsi="TH SarabunIT๙" w:cs="TH SarabunIT๙"/>
          <w:sz w:val="32"/>
          <w:szCs w:val="32"/>
        </w:rPr>
      </w:pPr>
    </w:p>
    <w:p w:rsidR="001D2664" w:rsidRDefault="001D2664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ab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3D56E2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โครงการลดขั้นตอนและระยะเวลาปฏิบัติราชการ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8770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E8770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8770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E8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ab/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8770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E87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CA2043" w:rsidRPr="00712649" w:rsidRDefault="00E8770C" w:rsidP="00E87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E8770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E8770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3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E8770C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="00E8770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5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DA09BB" w:rsidRDefault="00CA2043" w:rsidP="00CA2043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C04B4" w:rsidRDefault="000C04B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มาตราการมอบอำนาจของนายกองค์กรปกครองส่วนท้องถิ่น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5C7F4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5C7F4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5C7F4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5C7F4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46BF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746BFF" w:rsidP="00746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RPr="005B21E9" w:rsidTr="00506BB8">
        <w:tc>
          <w:tcPr>
            <w:tcW w:w="6238" w:type="dxa"/>
          </w:tcPr>
          <w:p w:rsidR="00CA2043" w:rsidRPr="00712649" w:rsidRDefault="00CA2043" w:rsidP="00746BF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="00746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6BF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746BFF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="00746BF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4 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632BE9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32D7B" w:rsidRDefault="00032D7B" w:rsidP="00032D7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อบรมคุณธรรม-จริยธรรม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แก่ผู้บริหาร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สมาชิกสภา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</w:p>
          <w:p w:rsidR="00433ACF" w:rsidRPr="00D654BD" w:rsidRDefault="00032D7B" w:rsidP="00032D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</w:t>
            </w:r>
            <w:r w:rsidRPr="00486E48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องค์การบริหารส่วนตำบลบึงเกลือ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0224F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CA2043" w:rsidRPr="00712649" w:rsidRDefault="00820A2F" w:rsidP="00820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8656B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1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820A2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032D7B" w:rsidRDefault="00032D7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D654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จัดงานวันสตรีสากล  ประจำปี 25</w:t>
            </w:r>
            <w:r w:rsidRPr="00D654BD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  <w:r w:rsidRPr="00D654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54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54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บึงเกลือ  อำเภอเสลภูมิ  จังหวัดร้อยเอ็ด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032D7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032D7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CA2043" w:rsidRPr="00712649" w:rsidRDefault="00032D7B" w:rsidP="00032D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032D7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1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032D7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7D3B6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B358A" w:rsidRDefault="008B358A" w:rsidP="008B35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D654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จัดงานวันสตรีสากล  ประจำปี 25</w:t>
            </w:r>
            <w:r w:rsidRPr="00D654BD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  <w:r w:rsidRPr="00D654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54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54B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บึงเกลือ  อำเภอเสลภูมิ  จังหวัดร้อยเอ็ด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B358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="00506BB8"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CA2043" w:rsidRPr="00712649" w:rsidRDefault="008B358A" w:rsidP="008B3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8B358A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8B358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1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8B358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32A6" w:rsidRDefault="009F32A6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F32A6" w:rsidRDefault="009F32A6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9F32A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9F32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</w:t>
            </w:r>
            <w:r w:rsidRPr="009F32A6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F32A6">
              <w:rPr>
                <w:rFonts w:ascii="TH SarabunPSK" w:hAnsi="TH SarabunPSK" w:cs="TH SarabunPSK"/>
                <w:sz w:val="32"/>
                <w:szCs w:val="32"/>
                <w:cs/>
              </w:rPr>
              <w:t>อตกลงการปฏิบัติราชการขององค</w:t>
            </w:r>
            <w:r w:rsidRPr="009F32A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9F32A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การบริหารส</w:t>
            </w:r>
            <w:r w:rsidRPr="009F32A6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F32A6">
              <w:rPr>
                <w:rFonts w:ascii="TH SarabunPSK" w:hAnsi="TH SarabunPSK" w:cs="TH SarabunPSK"/>
                <w:sz w:val="32"/>
                <w:szCs w:val="32"/>
                <w:cs/>
              </w:rPr>
              <w:t>วนตำบล</w:t>
            </w:r>
            <w:r w:rsidRPr="009F32A6">
              <w:rPr>
                <w:rFonts w:ascii="TH SarabunPSK" w:hAnsi="TH SarabunPSK" w:cs="TH SarabunPSK" w:hint="cs"/>
                <w:sz w:val="32"/>
                <w:szCs w:val="32"/>
                <w:cs/>
              </w:rPr>
              <w:t>บึงเกลือ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835EE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835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835EE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835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835EE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835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CA2043" w:rsidRPr="00712649" w:rsidRDefault="00A835EE" w:rsidP="00A835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A835E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A835E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3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A835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835E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5 </w:t>
            </w:r>
          </w:p>
        </w:tc>
      </w:tr>
    </w:tbl>
    <w:p w:rsidR="00CA2043" w:rsidRPr="000409E3" w:rsidRDefault="00CA2043" w:rsidP="00CA2043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F03312" w:rsidRPr="004A7CD8" w:rsidRDefault="00F03312" w:rsidP="00F033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4A7CD8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r w:rsidRPr="004A7CD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A7CD8">
              <w:rPr>
                <w:rFonts w:ascii="TH SarabunPSK" w:hAnsi="TH SarabunPSK" w:cs="TH SarabunPSK"/>
                <w:sz w:val="32"/>
                <w:szCs w:val="32"/>
                <w:cs/>
              </w:rPr>
              <w:t>ความร</w:t>
            </w:r>
            <w:r w:rsidRPr="004A7CD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A7CD8">
              <w:rPr>
                <w:rFonts w:ascii="TH SarabunPSK" w:hAnsi="TH SarabunPSK" w:cs="TH SarabunPSK"/>
                <w:sz w:val="32"/>
                <w:szCs w:val="32"/>
                <w:cs/>
              </w:rPr>
              <w:t>วมมือกับหน</w:t>
            </w:r>
            <w:r w:rsidRPr="004A7CD8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4A7CD8">
              <w:rPr>
                <w:rFonts w:ascii="TH SarabunPSK" w:hAnsi="TH SarabunPSK" w:cs="TH SarabunPSK"/>
                <w:sz w:val="32"/>
                <w:szCs w:val="32"/>
                <w:cs/>
              </w:rPr>
              <w:t>วยตรวจสอบที่ได</w:t>
            </w:r>
            <w:r w:rsidRPr="004A7CD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A7CD8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ดำเนินการตามอำนาจหน</w:t>
            </w:r>
            <w:r w:rsidRPr="004A7CD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4A7CD8">
              <w:rPr>
                <w:rFonts w:ascii="TH SarabunPSK" w:hAnsi="TH SarabunPSK" w:cs="TH SarabunPSK"/>
                <w:sz w:val="32"/>
                <w:szCs w:val="32"/>
                <w:cs/>
              </w:rPr>
              <w:t>าที่เพื่อการตรวจสอบ</w:t>
            </w:r>
            <w:r w:rsidRPr="004A7C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CD8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ควบคุมดูแล</w:t>
            </w:r>
            <w:r w:rsidRPr="004A7C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7CD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การปฏิบัติราชการของ</w:t>
            </w:r>
            <w:r w:rsidRPr="004A7CD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องค์บริหารส่วนตำบลบึงเกลือ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03312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F0331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03312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F0331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CA2043" w:rsidRPr="00712649" w:rsidRDefault="00F03312" w:rsidP="00F03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F03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F0331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F03312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F0331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121D" w:rsidRDefault="0025121D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5121D" w:rsidRPr="008C6F97" w:rsidRDefault="0025121D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5121D" w:rsidRDefault="0025121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มาตราการแต่งตั้งผู้รับผิดชอบเกี่ยวกับเรื่องร้องเรียน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5121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2512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5121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2512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5121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25121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CA2043" w:rsidRPr="00712649" w:rsidRDefault="0025121D" w:rsidP="00251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2512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25121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3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25121D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5121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8C6F97" w:rsidRDefault="00CA2043" w:rsidP="00CA20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CA2043" w:rsidRPr="00BD2EBA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1A19FF" w:rsidRPr="001A19FF" w:rsidRDefault="001A19FF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1A19F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ปรับปรุงศูนย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อมูลข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าวสารของ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องค์การบริหารส่วนตำบลบึงเกลือ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มีประสิทธิภาพมากยิ่งขึ้น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0017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C001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0017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C001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มีหน่วยประชาสัมพันธ์ ณ ที่ทำการของหน่วยงาน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0017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C0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มีสื่อประชาสัมพันธ์เผยแพร่บทบาทอำนาจหน้าที่ 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0017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C0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การของหน่วยงาน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C0017C" w:rsidRDefault="00C0017C" w:rsidP="00C00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C00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001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4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0017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24F76" w:rsidRDefault="00E9317D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อบรมให</w:t>
            </w:r>
            <w:r w:rsidRPr="00E9317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</w:t>
            </w:r>
            <w:r w:rsidRPr="00E9317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E9317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อมูลข</w:t>
            </w:r>
            <w:r w:rsidRPr="00E9317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าวสารของราชการ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>. 2540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9317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E9317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9317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9317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E9317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9317D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E9317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CA2043" w:rsidRPr="00712649" w:rsidRDefault="00E9317D" w:rsidP="00E93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E931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</w:t>
            </w:r>
            <w:r w:rsidR="00E931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E931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E9317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</w:p>
        </w:tc>
      </w:tr>
    </w:tbl>
    <w:p w:rsidR="00CA2043" w:rsidRPr="00CA4778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24F76" w:rsidRPr="001A19FF" w:rsidRDefault="00224F76" w:rsidP="00224F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1A19F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ปรับปรุงศูนย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อมูลข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าวสารของ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องค์การบริหารส่วนตำบลบึงเกลือ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ให</w:t>
            </w:r>
            <w:r w:rsidRPr="001A19FF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A19FF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มีประสิทธิภาพมากยิ่งขึ้น</w:t>
            </w:r>
          </w:p>
          <w:p w:rsidR="00CA2043" w:rsidRPr="00712649" w:rsidRDefault="00224F76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อบรมให</w:t>
            </w:r>
            <w:r w:rsidRPr="00E9317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</w:t>
            </w:r>
            <w:r w:rsidRPr="00E9317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E9317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อมูลข</w:t>
            </w:r>
            <w:r w:rsidRPr="00E9317D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าวสารของราชการ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9317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9317D">
              <w:rPr>
                <w:rFonts w:ascii="TH SarabunPSK" w:hAnsi="TH SarabunPSK" w:cs="TH SarabunPSK"/>
                <w:sz w:val="32"/>
                <w:szCs w:val="32"/>
              </w:rPr>
              <w:t>. 2540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24F76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224F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CA2043" w:rsidRPr="00712649" w:rsidRDefault="00224F76" w:rsidP="00224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224F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224F7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24F7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D86B20" w:rsidRDefault="00D86B2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D86B2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D86B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โครงการจัดประชาคมแผนชุมชน</w:t>
            </w:r>
            <w:r w:rsidR="00CA2043" w:rsidRPr="00D86B2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B22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EB22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B22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EB224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สนับสนุนเครือข่ายภาคประชาสังคม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EB224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CA2043" w:rsidRPr="00712649" w:rsidRDefault="00EB224B" w:rsidP="00EB22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EB224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EB224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3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EB224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A17160" w:rsidRPr="00A17160" w:rsidRDefault="00A1716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A1716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การดำเนินงานศูนย</w:t>
            </w:r>
            <w:r w:rsidRPr="00A1716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17160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รับเรื่องราวร</w:t>
            </w:r>
            <w:r w:rsidRPr="00A1716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17160">
              <w:rPr>
                <w:rFonts w:ascii="TH SarabunPSK" w:hAnsi="TH SarabunPSK" w:cs="TH SarabunPSK"/>
                <w:sz w:val="32"/>
                <w:szCs w:val="32"/>
                <w:cs/>
              </w:rPr>
              <w:t>องทุกข</w:t>
            </w:r>
            <w:r w:rsidRPr="00A17160">
              <w:rPr>
                <w:rFonts w:ascii="TH SarabunPSK" w:hAnsi="TH SarabunPSK" w:cs="TH SarabunPSK" w:hint="cs"/>
                <w:sz w:val="32"/>
                <w:szCs w:val="32"/>
                <w:cs/>
              </w:rPr>
              <w:t>์องค์การบริหารส่วนตำบลบึงเกลือ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E23E6A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E523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E5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E523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E5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E523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E5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E523C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E523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CA2043" w:rsidRPr="00712649" w:rsidRDefault="00AE523C" w:rsidP="00AE52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AE52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E523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CA2043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E523C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907F92" w:rsidRDefault="00907F92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907F92" w:rsidRDefault="00907F92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907F92" w:rsidRDefault="00907F92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907F92" w:rsidRDefault="00907F92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907F92" w:rsidRPr="00712649" w:rsidRDefault="00907F92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</w:tc>
      </w:tr>
    </w:tbl>
    <w:p w:rsidR="00CA2043" w:rsidRPr="005B21E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rHeight w:val="761"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 w:rsidR="003C142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817CB7" w:rsidRDefault="00817CB7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A1716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การดำเนินงานศูนย</w:t>
            </w:r>
            <w:r w:rsidRPr="00A17160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17160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รับเรื่องราวร</w:t>
            </w:r>
            <w:r w:rsidRPr="00A1716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17160">
              <w:rPr>
                <w:rFonts w:ascii="TH SarabunPSK" w:hAnsi="TH SarabunPSK" w:cs="TH SarabunPSK"/>
                <w:sz w:val="32"/>
                <w:szCs w:val="32"/>
                <w:cs/>
              </w:rPr>
              <w:t>องทุกข</w:t>
            </w:r>
            <w:r w:rsidRPr="00A17160">
              <w:rPr>
                <w:rFonts w:ascii="TH SarabunPSK" w:hAnsi="TH SarabunPSK" w:cs="TH SarabunPSK" w:hint="cs"/>
                <w:sz w:val="32"/>
                <w:szCs w:val="32"/>
                <w:cs/>
              </w:rPr>
              <w:t>์องค์การบริหารส่วนตำบลบึงเกลือ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ab/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 w:rsidR="0059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700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652C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17CB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3E78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17CB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3E78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CA2043" w:rsidRPr="00712649" w:rsidRDefault="00136C09" w:rsidP="00817CB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817C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817CB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12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1433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433BE" w:rsidRDefault="001433BE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433BE" w:rsidRDefault="001433BE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433BE" w:rsidRDefault="001433BE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433BE" w:rsidRDefault="001433BE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E67B70" w:rsidRDefault="00E67B7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67B7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ประชุมประชาคมหมู</w:t>
            </w:r>
            <w:r w:rsidRPr="00E67B7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67B7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านและประชาคมตำบล</w:t>
            </w:r>
          </w:p>
          <w:p w:rsidR="003E2B4F" w:rsidRDefault="00E67B70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 w:rsidRPr="003E2B4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="003E2B4F" w:rsidRPr="003E2B4F">
              <w:rPr>
                <w:rFonts w:ascii="TH SarabunPSK" w:hAnsi="TH SarabunPSK" w:cs="TH SarabunPSK"/>
                <w:sz w:val="32"/>
                <w:szCs w:val="32"/>
                <w:cs/>
              </w:rPr>
              <w:t>การส</w:t>
            </w:r>
            <w:r w:rsidR="003E2B4F" w:rsidRPr="003E2B4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3E2B4F" w:rsidRPr="003E2B4F">
              <w:rPr>
                <w:rFonts w:ascii="TH SarabunPSK" w:hAnsi="TH SarabunPSK" w:cs="TH SarabunPSK"/>
                <w:sz w:val="32"/>
                <w:szCs w:val="32"/>
                <w:cs/>
              </w:rPr>
              <w:t>งเสริมและสนับสนุนการจัดทำแผนชุมชน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3E78A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3E78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แต่งตั้งเป็นกรรมการจัดทำแผนพัฒนา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3E78A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3E78A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3E78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3E78A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3E78A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CA2043" w:rsidRPr="00712649" w:rsidRDefault="003E78AA" w:rsidP="003E78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3E78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</w:t>
            </w:r>
            <w:r w:rsidR="003E7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.........ข้อ   </w:t>
            </w:r>
          </w:p>
        </w:tc>
        <w:tc>
          <w:tcPr>
            <w:tcW w:w="3402" w:type="dxa"/>
            <w:gridSpan w:val="5"/>
          </w:tcPr>
          <w:p w:rsidR="00CA2043" w:rsidRPr="00712649" w:rsidRDefault="00CA2043" w:rsidP="003E7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3E7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</w:tc>
      </w:tr>
    </w:tbl>
    <w:p w:rsidR="00CA2043" w:rsidRPr="00EA417D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Tr="00506BB8"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F24A7A" w:rsidRDefault="00F24A7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1.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ประชุมประชาคมหมู</w:t>
            </w:r>
            <w:r w:rsidRPr="00E67B7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67B7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านและประชาคมตำบล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8C176E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F24A7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F24A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4350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="008C176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เปิดโอกาสให้ประชาชนเข้าร่วมสัง</w:t>
            </w:r>
            <w:r w:rsidR="0025411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เกตการณ์ในการจัดหาพัสดุ</w:t>
            </w:r>
          </w:p>
        </w:tc>
        <w:tc>
          <w:tcPr>
            <w:tcW w:w="1701" w:type="dxa"/>
          </w:tcPr>
          <w:p w:rsidR="00CA2043" w:rsidRPr="00712649" w:rsidRDefault="00F24A7A" w:rsidP="00F24A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F24A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</w:t>
            </w:r>
            <w:r w:rsidR="00F24A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2541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F24A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F24A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D63915" w:rsidRDefault="00D63915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A2043" w:rsidRPr="00E01D02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9A5292" w:rsidRPr="0039071B" w:rsidRDefault="0039071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E67B7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ประชุมประชาคมหมู</w:t>
            </w:r>
            <w:r w:rsidRPr="00E67B7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E67B7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E67B70">
              <w:rPr>
                <w:rFonts w:ascii="TH SarabunPSK" w:hAnsi="TH SarabunPSK" w:cs="TH SarabunPSK"/>
                <w:sz w:val="32"/>
                <w:szCs w:val="32"/>
                <w:cs/>
              </w:rPr>
              <w:t>านและประชาคมตำบล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F0806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F08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แต่งตั้งเป็นกรรมการติดตามประเมินผลแผนพัฒนา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F0806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F08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AF0806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AF08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CA2043" w:rsidRPr="00712649" w:rsidRDefault="00AF0806" w:rsidP="00AF08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AF08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F080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3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F0806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CA2043" w:rsidRPr="00ED483F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E02692" w:rsidRDefault="00E02692" w:rsidP="00CA2043">
      <w:pPr>
        <w:rPr>
          <w:rFonts w:ascii="TH SarabunIT๙" w:hAnsi="TH SarabunIT๙" w:cs="TH SarabunIT๙"/>
          <w:sz w:val="32"/>
          <w:szCs w:val="32"/>
        </w:rPr>
      </w:pPr>
    </w:p>
    <w:p w:rsidR="00E02692" w:rsidRDefault="00E02692" w:rsidP="00CA2043">
      <w:pPr>
        <w:rPr>
          <w:rFonts w:ascii="TH SarabunIT๙" w:hAnsi="TH SarabunIT๙" w:cs="TH SarabunIT๙"/>
          <w:sz w:val="32"/>
          <w:szCs w:val="32"/>
        </w:rPr>
      </w:pPr>
    </w:p>
    <w:p w:rsidR="00E02692" w:rsidRDefault="00E02692" w:rsidP="00CA2043">
      <w:pPr>
        <w:rPr>
          <w:rFonts w:ascii="TH SarabunIT๙" w:hAnsi="TH SarabunIT๙" w:cs="TH SarabunIT๙"/>
          <w:sz w:val="32"/>
          <w:szCs w:val="32"/>
        </w:rPr>
      </w:pPr>
    </w:p>
    <w:p w:rsidR="00E02692" w:rsidRDefault="00E02692" w:rsidP="00CA2043">
      <w:pPr>
        <w:rPr>
          <w:rFonts w:ascii="TH SarabunIT๙" w:hAnsi="TH SarabunIT๙" w:cs="TH SarabunIT๙"/>
          <w:sz w:val="32"/>
          <w:szCs w:val="32"/>
        </w:rPr>
      </w:pPr>
    </w:p>
    <w:p w:rsidR="00E02692" w:rsidRDefault="00E02692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EB2620" w:rsidRDefault="00CA2043" w:rsidP="00CA2043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CA2043" w:rsidRDefault="00CA2043" w:rsidP="00CA204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กลุ่มงานตรวจสอบภายใน/ควบคุมภายในมีการทำงานอย่างเป็นอิสระ </w:t>
            </w:r>
          </w:p>
          <w:p w:rsidR="00CA2043" w:rsidRPr="00712649" w:rsidRDefault="00CA2043" w:rsidP="00ED71B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CA2043" w:rsidRPr="00712649" w:rsidRDefault="00CA2043" w:rsidP="0095186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ED71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ED71B0" w:rsidRPr="006F4A8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0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ED71B0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ED71B0" w:rsidRPr="006F4A89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992"/>
        <w:gridCol w:w="851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832AF4" w:rsidRDefault="00832AF4" w:rsidP="00832A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951863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95186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</w:t>
            </w:r>
            <w:r w:rsidRPr="0095186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รายงานการจัดทำรายงานการควบคุมภายใน</w:t>
            </w:r>
          </w:p>
          <w:p w:rsidR="00DE66C9" w:rsidRPr="00DE66C9" w:rsidRDefault="00DE66C9" w:rsidP="00832AF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</w:t>
            </w:r>
            <w:r w:rsidRPr="00DE66C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Pr="00DE66C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32AF4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32A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32AF4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32A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832AF4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832A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CA2043" w:rsidRPr="00712649" w:rsidRDefault="00A44DC1" w:rsidP="00A44D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A44D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A44DC1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3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A44DC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225F55" w:rsidRDefault="00225F55" w:rsidP="00CA2043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225F55" w:rsidRDefault="00225F55" w:rsidP="00CA2043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225F55" w:rsidRDefault="00225F55" w:rsidP="00CA2043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225F55" w:rsidRDefault="00225F55" w:rsidP="00CA2043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225F55" w:rsidRDefault="00225F55" w:rsidP="00CA2043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225F55" w:rsidRDefault="00225F55" w:rsidP="00CA2043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5D7129" w:rsidRDefault="005D7129" w:rsidP="00CA2043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CA2043" w:rsidRDefault="005D7129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="00CA2043"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="00CA2043"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 w:rsidR="00CA20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 w:rsidR="00CA2043"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C04EE" w:rsidRPr="00CC04EE" w:rsidRDefault="00CC04EE" w:rsidP="00506BB8">
            <w:pPr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  <w:r w:rsidRPr="00CC04EE"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  <w:t>1.</w:t>
            </w:r>
            <w:r w:rsidRPr="00CC04EE"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  <w:cs/>
              </w:rPr>
              <w:t>มาตราการสร้างความโปร่งใสในการบริหารงานบุคคล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3275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แต่งตั้งเป็นกรรมการบริหารงานบุคคล</w:t>
            </w:r>
          </w:p>
          <w:p w:rsidR="00CA2043" w:rsidRPr="0025411E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32754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432754" w:rsidP="004327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432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432754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1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432754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913FA9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="00E55C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B979A7" w:rsidRDefault="00C060E2" w:rsidP="00B979A7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C06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  <w:r w:rsidR="00CA2043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4E7341" w:rsidRDefault="00CA2043" w:rsidP="00506BB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5A188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5A188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จัด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ให้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ประชาชน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เข้าร่วมสังเกตการณ์ในการ</w:t>
            </w:r>
            <w:r w:rsidR="0025411E"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บริหารงบประมาณ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 w:rsidR="005A1887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5A188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CA2043" w:rsidRPr="00712649" w:rsidRDefault="005A1887" w:rsidP="005A188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B979A7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5A188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5A188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Default="00CA2043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C60CC4" w:rsidRDefault="00C60CC4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5D7129" w:rsidRPr="00913FA9" w:rsidRDefault="005D7129" w:rsidP="00CA2043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246BBB" w:rsidRPr="00246BBB" w:rsidRDefault="00246BBB" w:rsidP="00246BBB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46BBB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1.โครงการอบรมกรรมการตรวจการจ้าง</w:t>
            </w:r>
          </w:p>
          <w:p w:rsidR="00246BBB" w:rsidRPr="00246BBB" w:rsidRDefault="00246BBB" w:rsidP="00506BB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</w:rPr>
            </w:pPr>
            <w:r w:rsidRPr="00246BB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 w:rsidRPr="00246BB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โครงการอบรมพระราชบัญญัติการจัดซื้อจัดจ้างและการบริหารพัสดุภาครัฐ พ.ศ.</w:t>
            </w:r>
            <w:r w:rsidRPr="00246BB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246B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และการจัดซื้อจัดจ้างขององค์กรปกครองส่วนท้องถิ่นตามระเบียบพัสดุ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20794C" w:rsidRDefault="00CA2043" w:rsidP="00506BB8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46BB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246B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1) </w:t>
            </w:r>
            <w:r w:rsidR="0020794C"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เปิดโอกาสให้ประชาชนเข้าร่วมสังเกตการณ์ในการจัดหาพัสดุฯ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46BB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246B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ฝึกอบรมให้ความรู้ที่เกี่ยวข้องกับการพัสดุ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246BB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246BB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CA2043" w:rsidRPr="00712649" w:rsidRDefault="00246BBB" w:rsidP="00246B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246B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246BB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3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246BB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5D7129" w:rsidRDefault="005D7129" w:rsidP="00CA2043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2043" w:rsidRPr="000207D2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4E21BA" w:rsidRDefault="007F1BB4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โครงการอบรมให้ความรู้ด้านระเบียบ กฎหมายท้องถิ่น ผู้บริหารและสมาชิกสภาท้องถิ่น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4E21BA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กิจกรรมส่งเสริมและพัฒนาศักยภาพสมาชิกสภาท้องถิ่น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4E21BA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4E21B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CA2043" w:rsidRPr="004E21BA" w:rsidRDefault="004E21BA" w:rsidP="004E21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5A66BF" w:rsidRPr="00712649" w:rsidRDefault="005A66BF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4E21B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4E21B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5A66BF" w:rsidRDefault="005A66BF" w:rsidP="00506BB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A2043" w:rsidRPr="00712649" w:rsidRDefault="00CA2043" w:rsidP="005A66B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CA2043" w:rsidRPr="00822A98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7C55AB" w:rsidRDefault="007C55AB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กิจกรรมส่งเสริมสมาชิกสภาท้องถิ่นให้มีบทบาทในการตรวจสอบการปฎิบัติงานของฝ่ายบริหาร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7C55AB" w:rsidRDefault="007C55AB" w:rsidP="00506BB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การมีส่วนร่วมในการปฏิบัติงานของสมาชิกสภาองค์การบริหารส่วนตำบล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7C55AB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CA2043" w:rsidRPr="00712649" w:rsidRDefault="007C55AB" w:rsidP="007C55A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701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7C55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C55A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2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7C55A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430E41" w:rsidRDefault="00CA2043" w:rsidP="00CA20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567"/>
        <w:gridCol w:w="567"/>
        <w:gridCol w:w="1134"/>
      </w:tblGrid>
      <w:tr w:rsidR="00CA2043" w:rsidTr="00506BB8">
        <w:trPr>
          <w:tblHeader/>
        </w:trPr>
        <w:tc>
          <w:tcPr>
            <w:tcW w:w="6238" w:type="dxa"/>
            <w:vMerge w:val="restart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A2043" w:rsidTr="00506BB8">
        <w:trPr>
          <w:tblHeader/>
        </w:trPr>
        <w:tc>
          <w:tcPr>
            <w:tcW w:w="6238" w:type="dxa"/>
            <w:vMerge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F773F" w:rsidRDefault="00CF773F" w:rsidP="00506BB8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1.</w:t>
            </w:r>
            <w:r w:rsidRPr="00CF773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การประชุมสภา อบต.สัญจร</w:t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="00CA2043"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F773F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 w:rsidR="004C3F4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CF773F"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="00CF77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71264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ab/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A2043" w:rsidRPr="00712649" w:rsidRDefault="00CF773F" w:rsidP="00CF77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A2043" w:rsidRDefault="00CA2043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Pr="00712649" w:rsidRDefault="00D736D8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CF773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F773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CA2043" w:rsidTr="00506BB8">
        <w:tc>
          <w:tcPr>
            <w:tcW w:w="6238" w:type="dxa"/>
            <w:vMerge w:val="restart"/>
          </w:tcPr>
          <w:p w:rsidR="00D736D8" w:rsidRDefault="00D736D8" w:rsidP="00506BB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A2043" w:rsidRPr="00712649" w:rsidRDefault="00CA2043" w:rsidP="00F553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2043" w:rsidTr="00506BB8">
        <w:tc>
          <w:tcPr>
            <w:tcW w:w="6238" w:type="dxa"/>
            <w:vMerge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736D8" w:rsidRDefault="00D736D8" w:rsidP="00506B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736D8" w:rsidRDefault="00D736D8" w:rsidP="00506B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</w:t>
            </w:r>
          </w:p>
          <w:p w:rsidR="00CA2043" w:rsidRPr="00712649" w:rsidRDefault="00CA2043" w:rsidP="00506B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CA2043" w:rsidTr="00506BB8">
        <w:tc>
          <w:tcPr>
            <w:tcW w:w="6238" w:type="dxa"/>
          </w:tcPr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4.4.2 </w:t>
            </w:r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CA2043" w:rsidRPr="00430E41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CA2043" w:rsidRPr="00712649" w:rsidRDefault="00CA2043" w:rsidP="00506BB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CA2043" w:rsidRPr="00712649" w:rsidRDefault="00CF773F" w:rsidP="00CF77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</w:p>
        </w:tc>
      </w:tr>
      <w:tr w:rsidR="00CA2043" w:rsidTr="00506BB8">
        <w:tc>
          <w:tcPr>
            <w:tcW w:w="6238" w:type="dxa"/>
          </w:tcPr>
          <w:p w:rsidR="00CA2043" w:rsidRPr="00712649" w:rsidRDefault="00CA2043" w:rsidP="00CF773F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="00CF773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0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</w:p>
        </w:tc>
        <w:tc>
          <w:tcPr>
            <w:tcW w:w="3402" w:type="dxa"/>
            <w:gridSpan w:val="4"/>
          </w:tcPr>
          <w:p w:rsidR="00CA2043" w:rsidRPr="00712649" w:rsidRDefault="00CA2043" w:rsidP="00506BB8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="00CF773F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CA2043" w:rsidRPr="00CA2043" w:rsidRDefault="00CA2043" w:rsidP="00CA2043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CA2043" w:rsidRPr="005F6BA2" w:rsidRDefault="00CA2043" w:rsidP="00CA2043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r>
        <w:rPr>
          <w:rFonts w:ascii="TH SarabunIT๙" w:hAnsi="TH SarabunIT๙" w:cs="TH SarabunIT๙"/>
          <w:sz w:val="32"/>
          <w:szCs w:val="32"/>
        </w:rPr>
        <w:t>Self Assessment Report : 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</w:p>
    <w:p w:rsidR="00CA2043" w:rsidRPr="005F6BA2" w:rsidRDefault="00CA2043" w:rsidP="00CA2043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464D5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64D54">
        <w:rPr>
          <w:rFonts w:ascii="TH SarabunIT๙" w:hAnsi="TH SarabunIT๙" w:cs="TH SarabunIT๙" w:hint="cs"/>
          <w:sz w:val="32"/>
          <w:szCs w:val="32"/>
          <w:u w:val="dotted"/>
          <w:cs/>
        </w:rPr>
        <w:t>นายสมศรี  อ่างรี</w:t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43" w:rsidRPr="0046119D" w:rsidRDefault="00464D54" w:rsidP="00CA204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A2043" w:rsidRPr="005F6BA2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นายกองค์การบริหารส่วนตำบลบึงเกลือ</w:t>
      </w:r>
    </w:p>
    <w:p w:rsidR="00506BB8" w:rsidRDefault="00CA2043" w:rsidP="00CA2043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64D5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  วันที่</w:t>
      </w:r>
      <w:r w:rsidR="00464D5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24</w:t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464D54">
        <w:rPr>
          <w:rFonts w:ascii="TH SarabunIT๙" w:hAnsi="TH SarabunIT๙" w:cs="TH SarabunIT๙" w:hint="cs"/>
          <w:sz w:val="32"/>
          <w:szCs w:val="32"/>
          <w:u w:val="dotted"/>
          <w:cs/>
        </w:rPr>
        <w:t>พ.ค.</w:t>
      </w:r>
      <w:r w:rsidRPr="005F6BA2">
        <w:rPr>
          <w:rFonts w:ascii="TH SarabunIT๙" w:hAnsi="TH SarabunIT๙" w:cs="TH SarabunIT๙"/>
          <w:sz w:val="32"/>
          <w:szCs w:val="32"/>
          <w:cs/>
        </w:rPr>
        <w:t>/</w:t>
      </w:r>
      <w:r w:rsidR="00464D54">
        <w:rPr>
          <w:rFonts w:ascii="TH SarabunIT๙" w:hAnsi="TH SarabunIT๙" w:cs="TH SarabunIT๙" w:hint="cs"/>
          <w:sz w:val="32"/>
          <w:szCs w:val="32"/>
          <w:u w:val="dotted"/>
          <w:cs/>
        </w:rPr>
        <w:t>2560</w:t>
      </w:r>
    </w:p>
    <w:sectPr w:rsidR="00506BB8" w:rsidSect="000E4C53">
      <w:headerReference w:type="default" r:id="rId7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6" w:rsidRDefault="00804AF6" w:rsidP="000E4C53">
      <w:r>
        <w:separator/>
      </w:r>
    </w:p>
  </w:endnote>
  <w:endnote w:type="continuationSeparator" w:id="1">
    <w:p w:rsidR="00804AF6" w:rsidRDefault="00804AF6" w:rsidP="000E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6" w:rsidRDefault="00804AF6" w:rsidP="000E4C53">
      <w:r>
        <w:separator/>
      </w:r>
    </w:p>
  </w:footnote>
  <w:footnote w:type="continuationSeparator" w:id="1">
    <w:p w:rsidR="00804AF6" w:rsidRDefault="00804AF6" w:rsidP="000E4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4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2721" w:rsidRPr="000E4C53" w:rsidRDefault="00C82721" w:rsidP="000E4C5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E4C53">
          <w:rPr>
            <w:rFonts w:ascii="TH SarabunIT๙" w:hAnsi="TH SarabunIT๙" w:cs="TH SarabunIT๙"/>
            <w:sz w:val="32"/>
            <w:szCs w:val="32"/>
          </w:rPr>
          <w:t>-</w:t>
        </w:r>
        <w:r>
          <w:t xml:space="preserve"> 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4C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36C09">
          <w:rPr>
            <w:rFonts w:ascii="TH SarabunIT๙" w:hAnsi="TH SarabunIT๙" w:cs="TH SarabunIT๙"/>
            <w:noProof/>
            <w:sz w:val="32"/>
            <w:szCs w:val="32"/>
          </w:rPr>
          <w:t>17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C82721" w:rsidRDefault="00C827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0"/>
  </w:num>
  <w:num w:numId="9">
    <w:abstractNumId w:val="1"/>
  </w:num>
  <w:num w:numId="10">
    <w:abstractNumId w:val="23"/>
  </w:num>
  <w:num w:numId="11">
    <w:abstractNumId w:val="12"/>
  </w:num>
  <w:num w:numId="12">
    <w:abstractNumId w:val="27"/>
  </w:num>
  <w:num w:numId="13">
    <w:abstractNumId w:val="10"/>
  </w:num>
  <w:num w:numId="14">
    <w:abstractNumId w:val="22"/>
  </w:num>
  <w:num w:numId="15">
    <w:abstractNumId w:val="29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4"/>
  </w:num>
  <w:num w:numId="23">
    <w:abstractNumId w:val="19"/>
  </w:num>
  <w:num w:numId="24">
    <w:abstractNumId w:val="26"/>
  </w:num>
  <w:num w:numId="25">
    <w:abstractNumId w:val="18"/>
  </w:num>
  <w:num w:numId="26">
    <w:abstractNumId w:val="25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2043"/>
    <w:rsid w:val="000211AA"/>
    <w:rsid w:val="00032D7B"/>
    <w:rsid w:val="00042D3C"/>
    <w:rsid w:val="00044ED2"/>
    <w:rsid w:val="00045BA3"/>
    <w:rsid w:val="00053EDB"/>
    <w:rsid w:val="000733B4"/>
    <w:rsid w:val="000A6954"/>
    <w:rsid w:val="000B0CB5"/>
    <w:rsid w:val="000C04B4"/>
    <w:rsid w:val="000C70B8"/>
    <w:rsid w:val="000E4C53"/>
    <w:rsid w:val="000E5EE3"/>
    <w:rsid w:val="00101416"/>
    <w:rsid w:val="00126F6A"/>
    <w:rsid w:val="00136C09"/>
    <w:rsid w:val="001433BE"/>
    <w:rsid w:val="00180D3E"/>
    <w:rsid w:val="00183902"/>
    <w:rsid w:val="00187231"/>
    <w:rsid w:val="001A0F3C"/>
    <w:rsid w:val="001A19FF"/>
    <w:rsid w:val="001C3EE9"/>
    <w:rsid w:val="001C7D37"/>
    <w:rsid w:val="001D2664"/>
    <w:rsid w:val="001E1282"/>
    <w:rsid w:val="001F5860"/>
    <w:rsid w:val="001F7AD0"/>
    <w:rsid w:val="0020794C"/>
    <w:rsid w:val="00224F76"/>
    <w:rsid w:val="00225F55"/>
    <w:rsid w:val="002312E4"/>
    <w:rsid w:val="00236C65"/>
    <w:rsid w:val="00245DDD"/>
    <w:rsid w:val="00246BBB"/>
    <w:rsid w:val="0025121D"/>
    <w:rsid w:val="0025411E"/>
    <w:rsid w:val="00271949"/>
    <w:rsid w:val="00273494"/>
    <w:rsid w:val="002B46D1"/>
    <w:rsid w:val="00326F1F"/>
    <w:rsid w:val="00363E5B"/>
    <w:rsid w:val="003656E4"/>
    <w:rsid w:val="0039071B"/>
    <w:rsid w:val="00396269"/>
    <w:rsid w:val="003B14C4"/>
    <w:rsid w:val="003C02FA"/>
    <w:rsid w:val="003C1426"/>
    <w:rsid w:val="003D14A8"/>
    <w:rsid w:val="003D30FE"/>
    <w:rsid w:val="003D5521"/>
    <w:rsid w:val="003D56E2"/>
    <w:rsid w:val="003E2B4F"/>
    <w:rsid w:val="003E78AA"/>
    <w:rsid w:val="003F53D8"/>
    <w:rsid w:val="0040224F"/>
    <w:rsid w:val="0042680E"/>
    <w:rsid w:val="00432754"/>
    <w:rsid w:val="00433ACF"/>
    <w:rsid w:val="004350BA"/>
    <w:rsid w:val="00435D40"/>
    <w:rsid w:val="0044637A"/>
    <w:rsid w:val="00464D54"/>
    <w:rsid w:val="00486E48"/>
    <w:rsid w:val="004C3F4C"/>
    <w:rsid w:val="004C4032"/>
    <w:rsid w:val="004C5B81"/>
    <w:rsid w:val="004E21BA"/>
    <w:rsid w:val="004E74E7"/>
    <w:rsid w:val="004F5347"/>
    <w:rsid w:val="00506BB8"/>
    <w:rsid w:val="00546E45"/>
    <w:rsid w:val="005938F2"/>
    <w:rsid w:val="0059637D"/>
    <w:rsid w:val="005A1887"/>
    <w:rsid w:val="005A66BF"/>
    <w:rsid w:val="005C7F4D"/>
    <w:rsid w:val="005D4B8C"/>
    <w:rsid w:val="005D7129"/>
    <w:rsid w:val="00600661"/>
    <w:rsid w:val="006113F9"/>
    <w:rsid w:val="00611A35"/>
    <w:rsid w:val="00652C83"/>
    <w:rsid w:val="00665693"/>
    <w:rsid w:val="00670032"/>
    <w:rsid w:val="00686A47"/>
    <w:rsid w:val="00691F45"/>
    <w:rsid w:val="006B0B74"/>
    <w:rsid w:val="006B3B6F"/>
    <w:rsid w:val="006B5FEC"/>
    <w:rsid w:val="006D6CB7"/>
    <w:rsid w:val="006E0B87"/>
    <w:rsid w:val="006F4A89"/>
    <w:rsid w:val="00701303"/>
    <w:rsid w:val="00736342"/>
    <w:rsid w:val="00746BFF"/>
    <w:rsid w:val="00761CA8"/>
    <w:rsid w:val="00770320"/>
    <w:rsid w:val="007871B3"/>
    <w:rsid w:val="007B3293"/>
    <w:rsid w:val="007B454B"/>
    <w:rsid w:val="007B7FC5"/>
    <w:rsid w:val="007C24A0"/>
    <w:rsid w:val="007C55AB"/>
    <w:rsid w:val="007D3B61"/>
    <w:rsid w:val="007D5618"/>
    <w:rsid w:val="007F1BB4"/>
    <w:rsid w:val="00801138"/>
    <w:rsid w:val="00804AF6"/>
    <w:rsid w:val="00817CB7"/>
    <w:rsid w:val="00820A2F"/>
    <w:rsid w:val="00832AF4"/>
    <w:rsid w:val="00847DA3"/>
    <w:rsid w:val="00863179"/>
    <w:rsid w:val="008656B8"/>
    <w:rsid w:val="00872ACE"/>
    <w:rsid w:val="008810E4"/>
    <w:rsid w:val="008B358A"/>
    <w:rsid w:val="008C176E"/>
    <w:rsid w:val="008F3AEA"/>
    <w:rsid w:val="00907F92"/>
    <w:rsid w:val="009306EF"/>
    <w:rsid w:val="00951863"/>
    <w:rsid w:val="00957E2F"/>
    <w:rsid w:val="009933BE"/>
    <w:rsid w:val="009A5292"/>
    <w:rsid w:val="009A59AF"/>
    <w:rsid w:val="009C5F29"/>
    <w:rsid w:val="009F32A6"/>
    <w:rsid w:val="00A054DE"/>
    <w:rsid w:val="00A05550"/>
    <w:rsid w:val="00A10054"/>
    <w:rsid w:val="00A17160"/>
    <w:rsid w:val="00A44DC1"/>
    <w:rsid w:val="00A57F85"/>
    <w:rsid w:val="00A609C1"/>
    <w:rsid w:val="00A835EE"/>
    <w:rsid w:val="00A94E6D"/>
    <w:rsid w:val="00AD1847"/>
    <w:rsid w:val="00AE523C"/>
    <w:rsid w:val="00AE6E6A"/>
    <w:rsid w:val="00AF0806"/>
    <w:rsid w:val="00B82BDD"/>
    <w:rsid w:val="00B979A7"/>
    <w:rsid w:val="00BC7166"/>
    <w:rsid w:val="00C0017C"/>
    <w:rsid w:val="00C060E2"/>
    <w:rsid w:val="00C60CC4"/>
    <w:rsid w:val="00C65B6E"/>
    <w:rsid w:val="00C82721"/>
    <w:rsid w:val="00C9145B"/>
    <w:rsid w:val="00C977BC"/>
    <w:rsid w:val="00CA2043"/>
    <w:rsid w:val="00CB559E"/>
    <w:rsid w:val="00CC04EE"/>
    <w:rsid w:val="00CC0DB2"/>
    <w:rsid w:val="00CF773F"/>
    <w:rsid w:val="00D03FD8"/>
    <w:rsid w:val="00D22075"/>
    <w:rsid w:val="00D37B89"/>
    <w:rsid w:val="00D4432F"/>
    <w:rsid w:val="00D447F4"/>
    <w:rsid w:val="00D5301C"/>
    <w:rsid w:val="00D63915"/>
    <w:rsid w:val="00D65F8F"/>
    <w:rsid w:val="00D736D8"/>
    <w:rsid w:val="00D86B20"/>
    <w:rsid w:val="00DC6A84"/>
    <w:rsid w:val="00DE66C9"/>
    <w:rsid w:val="00E02692"/>
    <w:rsid w:val="00E10D8B"/>
    <w:rsid w:val="00E55CEB"/>
    <w:rsid w:val="00E57498"/>
    <w:rsid w:val="00E6528D"/>
    <w:rsid w:val="00E67794"/>
    <w:rsid w:val="00E67B70"/>
    <w:rsid w:val="00E85203"/>
    <w:rsid w:val="00E8770C"/>
    <w:rsid w:val="00E9317D"/>
    <w:rsid w:val="00EA78A8"/>
    <w:rsid w:val="00EB224B"/>
    <w:rsid w:val="00EB2620"/>
    <w:rsid w:val="00ED71B0"/>
    <w:rsid w:val="00EF0BA9"/>
    <w:rsid w:val="00F03312"/>
    <w:rsid w:val="00F0621A"/>
    <w:rsid w:val="00F24A7A"/>
    <w:rsid w:val="00F336CA"/>
    <w:rsid w:val="00F35F80"/>
    <w:rsid w:val="00F553E0"/>
    <w:rsid w:val="00F6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E6E6A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A204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CA2043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A2043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CA2043"/>
  </w:style>
  <w:style w:type="paragraph" w:styleId="aa">
    <w:name w:val="Balloon Text"/>
    <w:basedOn w:val="a"/>
    <w:link w:val="ab"/>
    <w:rsid w:val="00CA204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CA2043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CA20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A2043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A2043"/>
  </w:style>
  <w:style w:type="character" w:styleId="ae">
    <w:name w:val="Strong"/>
    <w:basedOn w:val="a0"/>
    <w:uiPriority w:val="22"/>
    <w:qFormat/>
    <w:rsid w:val="00CA2043"/>
    <w:rPr>
      <w:b/>
      <w:bCs/>
    </w:rPr>
  </w:style>
  <w:style w:type="character" w:styleId="af">
    <w:name w:val="Hyperlink"/>
    <w:basedOn w:val="a0"/>
    <w:uiPriority w:val="99"/>
    <w:rsid w:val="00CA204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A204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CA2043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2043"/>
    <w:rPr>
      <w:rFonts w:ascii="Cambria" w:eastAsia="Times New Roman" w:hAnsi="Cambria" w:cs="Angsan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AE6E6A"/>
    <w:rPr>
      <w:rFonts w:ascii="Cordia New" w:eastAsia="Cordia New" w:hAnsi="Cordia New" w:cs="Cordia New"/>
      <w:sz w:val="32"/>
      <w:szCs w:val="32"/>
    </w:rPr>
  </w:style>
  <w:style w:type="paragraph" w:styleId="af3">
    <w:name w:val="No Spacing"/>
    <w:uiPriority w:val="1"/>
    <w:qFormat/>
    <w:rsid w:val="00101416"/>
    <w:pPr>
      <w:spacing w:after="0" w:line="240" w:lineRule="auto"/>
    </w:pPr>
    <w:rPr>
      <w:rFonts w:ascii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24</Pages>
  <Words>4894</Words>
  <Characters>27896</Characters>
  <Application>Microsoft Office Word</Application>
  <DocSecurity>0</DocSecurity>
  <Lines>232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suwimon_mal</dc:creator>
  <cp:lastModifiedBy>User</cp:lastModifiedBy>
  <cp:revision>173</cp:revision>
  <cp:lastPrinted>2017-05-25T07:34:00Z</cp:lastPrinted>
  <dcterms:created xsi:type="dcterms:W3CDTF">2017-03-06T02:14:00Z</dcterms:created>
  <dcterms:modified xsi:type="dcterms:W3CDTF">2017-05-25T07:34:00Z</dcterms:modified>
</cp:coreProperties>
</file>